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F96E4B">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F96E4B">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F96E4B">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F96E4B">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F96E4B"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F96E4B"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474A7C84"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96E4B">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6E4B"/>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f68e5b0d-7cfd-410d-9c74-4a6ed519cadd"/>
    <ds:schemaRef ds:uri="a63b8f05-a910-4e73-9120-1895c97c435b"/>
    <ds:schemaRef ds:uri="http://purl.org/dc/dcmitype/"/>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192499E5-17AE-4248-B843-B3ED3B75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Windows User</cp:lastModifiedBy>
  <cp:revision>2</cp:revision>
  <cp:lastPrinted>2007-03-23T14:56:00Z</cp:lastPrinted>
  <dcterms:created xsi:type="dcterms:W3CDTF">2020-01-27T16:41:00Z</dcterms:created>
  <dcterms:modified xsi:type="dcterms:W3CDTF">2020-01-27T16:41:00Z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